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34BB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0577DE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6E586D" w:rsidRPr="006E586D" w:rsidRDefault="006E586D" w:rsidP="006E586D">
      <w:pPr>
        <w:pStyle w:val="BodyText"/>
      </w:pPr>
      <w:r w:rsidRPr="006E586D">
        <w:t>A mutual acquaintance, David Jaffe, recommended that I contact you regarding a possible sales opportunity with Fabrikam, Inc. I have taken the liberty of enclosing my resume for your review. Thank you in advance for your consideration.</w:t>
      </w:r>
    </w:p>
    <w:p w:rsidR="006E586D" w:rsidRPr="006E586D" w:rsidRDefault="006E586D" w:rsidP="006E586D">
      <w:pPr>
        <w:pStyle w:val="BodyText"/>
      </w:pPr>
      <w:r w:rsidRPr="006E586D">
        <w:t>I now realize that I have been missing my calling. I am a strong sales professional with solid technical skills, but I have not been selling technical products. As sales manager for Contoso, Ltd., I must have sent two dozen people to your company to purchase your cellular phone (and they bought it!), after they saw the slick phone that I use, which I purchased from you.</w:t>
      </w:r>
    </w:p>
    <w:p w:rsidR="006E586D" w:rsidRPr="006E586D" w:rsidRDefault="006E586D" w:rsidP="006E586D">
      <w:pPr>
        <w:pStyle w:val="BodyText"/>
      </w:pPr>
      <w:r w:rsidRPr="006E586D">
        <w:t>Now here’s the irony:  I get more excited promoting your phones than I have ever gotten from promoting anything I’ve ever sold, and I’ve been successful in all my sales endeavors. This is why I would like to pursue a sales position with Fabrikam, Inc.</w:t>
      </w:r>
    </w:p>
    <w:p w:rsidR="006E586D" w:rsidRPr="006E586D" w:rsidRDefault="006E586D" w:rsidP="006E586D">
      <w:pPr>
        <w:pStyle w:val="BodyText"/>
      </w:pPr>
      <w:r w:rsidRPr="006E586D">
        <w:t>I have more than 20 years of successful sales experience. I offer you the following:</w:t>
      </w:r>
    </w:p>
    <w:p w:rsidR="006E586D" w:rsidRPr="006E586D" w:rsidRDefault="006E586D" w:rsidP="006E586D">
      <w:pPr>
        <w:pStyle w:val="ListBullet"/>
      </w:pPr>
      <w:r w:rsidRPr="006E586D">
        <w:t>A strong closer; excellent cold-canvassing and market development skills</w:t>
      </w:r>
    </w:p>
    <w:p w:rsidR="006E586D" w:rsidRPr="006E586D" w:rsidRDefault="006E586D" w:rsidP="006E586D">
      <w:pPr>
        <w:pStyle w:val="ListBullet"/>
      </w:pPr>
      <w:r w:rsidRPr="006E586D">
        <w:t>A professional demeanor</w:t>
      </w:r>
    </w:p>
    <w:p w:rsidR="006E586D" w:rsidRPr="006E586D" w:rsidRDefault="006E586D" w:rsidP="006E586D">
      <w:pPr>
        <w:pStyle w:val="ListBullet"/>
      </w:pPr>
      <w:r w:rsidRPr="006E586D">
        <w:t>A strong network of contacts</w:t>
      </w:r>
    </w:p>
    <w:p w:rsidR="006E586D" w:rsidRPr="006E586D" w:rsidRDefault="006E586D" w:rsidP="006E586D">
      <w:pPr>
        <w:pStyle w:val="ListBullet"/>
      </w:pPr>
      <w:r w:rsidRPr="006E586D">
        <w:t>Enthusiasm and high energy</w:t>
      </w:r>
    </w:p>
    <w:p w:rsidR="00272AE7" w:rsidRDefault="006E586D" w:rsidP="006E586D">
      <w:pPr>
        <w:pStyle w:val="BodyText"/>
      </w:pPr>
      <w:r w:rsidRPr="006E586D">
        <w:t>Although my resume is quite detailed, it cannot fully profile the manner in which I have been successful. This can only be accomplished in a face-to-face meeting where we can exchange information and examine whether there might be mutual interest. I will call you in the coming week to arrange an interview. Again, I thank you for your time and consideration, and I look forward to meeting with you soon</w:t>
      </w:r>
      <w:r w:rsidR="00272AE7" w:rsidRPr="006E586D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p w:rsidR="00517A98" w:rsidRDefault="00CF13D7" w:rsidP="00FD5F91">
      <w:pPr>
        <w:pStyle w:val="ccEnclosure"/>
      </w:pPr>
      <w:r>
        <w:t>cc:</w:t>
      </w:r>
      <w:r w:rsidR="006E586D">
        <w:t xml:space="preserve"> David Jaffe</w:t>
      </w:r>
    </w:p>
    <w:sectPr w:rsidR="00517A9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DE" w:rsidRDefault="000577DE">
      <w:r>
        <w:separator/>
      </w:r>
    </w:p>
  </w:endnote>
  <w:endnote w:type="continuationSeparator" w:id="0">
    <w:p w:rsidR="000577DE" w:rsidRDefault="000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DE" w:rsidRDefault="000577DE">
      <w:r>
        <w:separator/>
      </w:r>
    </w:p>
  </w:footnote>
  <w:footnote w:type="continuationSeparator" w:id="0">
    <w:p w:rsidR="000577DE" w:rsidRDefault="00057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6D" w:rsidRPr="000B7DA8" w:rsidRDefault="006E586D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0577DE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8631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A3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14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0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E6F4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DE"/>
    <w:rsid w:val="000577DE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E586D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34BB9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6D"/>
    <w:rPr>
      <w:sz w:val="19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Bullet">
    <w:name w:val="List Bullet"/>
    <w:basedOn w:val="Normal"/>
    <w:autoRedefine/>
    <w:rsid w:val="006E586D"/>
    <w:pPr>
      <w:numPr>
        <w:numId w:val="1"/>
      </w:numPr>
      <w:spacing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6D"/>
    <w:rPr>
      <w:sz w:val="19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Bullet">
    <w:name w:val="List Bullet"/>
    <w:basedOn w:val="Normal"/>
    <w:autoRedefine/>
    <w:rsid w:val="006E586D"/>
    <w:pPr>
      <w:numPr>
        <w:numId w:val="1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38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TS006369389.dot</Template>
  <TotalTime>0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McGraw-Hill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2014-01-15T02:39:00Z</dcterms:created>
  <dcterms:modified xsi:type="dcterms:W3CDTF">2014-01-15T02:39:00Z</dcterms:modified>
</cp:coreProperties>
</file>