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B34BB9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3C1337">
        <w:rPr>
          <w:noProof/>
        </w:rPr>
        <w:t>January 15,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F2739E" w:rsidRPr="00F2739E" w:rsidRDefault="00F2739E" w:rsidP="00F2739E">
      <w:pPr>
        <w:pStyle w:val="BodyText"/>
      </w:pPr>
      <w:r>
        <w:t xml:space="preserve">I am writing in response to your advertisement for an MIS manager in the Elm Street News. </w:t>
      </w:r>
      <w:r w:rsidRPr="00F2739E">
        <w:t xml:space="preserve">As an experienced and successful MIS </w:t>
      </w:r>
      <w:r>
        <w:t>m</w:t>
      </w:r>
      <w:r w:rsidRPr="00F2739E">
        <w:t xml:space="preserve">anager, I offer you </w:t>
      </w:r>
      <w:r w:rsidRPr="006D3012">
        <w:t>all</w:t>
      </w:r>
      <w:r w:rsidRPr="00F2739E">
        <w:t xml:space="preserve"> of the qualifications listed in your advertisement</w:t>
      </w:r>
      <w:r w:rsidRPr="00F2739E">
        <w:sym w:font="Symbol" w:char="F0BE"/>
      </w:r>
      <w:r w:rsidRPr="00F2739E">
        <w:t>and then some.</w:t>
      </w:r>
    </w:p>
    <w:p w:rsidR="00F2739E" w:rsidRPr="00F2739E" w:rsidRDefault="00F2739E" w:rsidP="00F2739E">
      <w:pPr>
        <w:pStyle w:val="BodyText"/>
      </w:pPr>
      <w:r w:rsidRPr="00F2739E">
        <w:t>As my resume illustrates, I possess the track record, technical knowledge, and expertise to effectively:</w:t>
      </w:r>
    </w:p>
    <w:p w:rsidR="00F2739E" w:rsidRPr="00F2739E" w:rsidRDefault="00F2739E" w:rsidP="00F2739E">
      <w:pPr>
        <w:pStyle w:val="BodyText"/>
        <w:numPr>
          <w:ilvl w:val="0"/>
          <w:numId w:val="11"/>
        </w:numPr>
      </w:pPr>
      <w:r w:rsidRPr="00F2739E">
        <w:t>Design, develop, implement, and support all MIS functions.</w:t>
      </w:r>
    </w:p>
    <w:p w:rsidR="00F2739E" w:rsidRPr="00F2739E" w:rsidRDefault="00F2739E" w:rsidP="00F2739E">
      <w:pPr>
        <w:pStyle w:val="BodyText"/>
        <w:numPr>
          <w:ilvl w:val="0"/>
          <w:numId w:val="11"/>
        </w:numPr>
      </w:pPr>
      <w:r w:rsidRPr="00F2739E">
        <w:t>Evaluate, recommend, and purchase hardware, software, and supplies.</w:t>
      </w:r>
    </w:p>
    <w:p w:rsidR="00F2739E" w:rsidRPr="00F2739E" w:rsidRDefault="00F2739E" w:rsidP="00F2739E">
      <w:pPr>
        <w:pStyle w:val="BodyText"/>
        <w:numPr>
          <w:ilvl w:val="0"/>
          <w:numId w:val="11"/>
        </w:numPr>
      </w:pPr>
      <w:r w:rsidRPr="00F2739E">
        <w:t>Manage, develop, and support multiplatform environments.</w:t>
      </w:r>
      <w:bookmarkStart w:id="0" w:name="_GoBack"/>
      <w:bookmarkEnd w:id="0"/>
    </w:p>
    <w:p w:rsidR="00F2739E" w:rsidRPr="00F2739E" w:rsidRDefault="00F2739E" w:rsidP="00F2739E">
      <w:pPr>
        <w:pStyle w:val="BodyText"/>
      </w:pPr>
      <w:r w:rsidRPr="00F2739E">
        <w:t xml:space="preserve">My work at a leading architectural design firm </w:t>
      </w:r>
      <w:r w:rsidR="006D3012">
        <w:t>allowed me</w:t>
      </w:r>
      <w:r w:rsidRPr="00F2739E">
        <w:t xml:space="preserve"> to apply the best that today’s computer technology has to offer from a more creative point of view than many other MIS </w:t>
      </w:r>
      <w:r>
        <w:t>m</w:t>
      </w:r>
      <w:r w:rsidRPr="00F2739E">
        <w:t>anagers do. As a result, I have an unusual talent for turning challenges into solutions that can yield profitable results.</w:t>
      </w:r>
    </w:p>
    <w:p w:rsidR="00272AE7" w:rsidRDefault="00F2739E" w:rsidP="00F2739E">
      <w:pPr>
        <w:pStyle w:val="BodyText"/>
      </w:pPr>
      <w:r w:rsidRPr="00F2739E">
        <w:t>The benefit of working for a smaller firm is that I had the opportunity to handle a range of responsibilities. The downside is that my salary history may not be in line with industry standards. I would be pleased to provide you with more information on this when we have the chance to meet. If you will contact me at (</w:t>
      </w:r>
      <w:r>
        <w:t>425</w:t>
      </w:r>
      <w:r w:rsidRPr="00F2739E">
        <w:t xml:space="preserve">) </w:t>
      </w:r>
      <w:r>
        <w:t>555</w:t>
      </w:r>
      <w:r w:rsidRPr="00F2739E">
        <w:t>-</w:t>
      </w:r>
      <w:r>
        <w:t>0198</w:t>
      </w:r>
      <w:r w:rsidR="006D3012">
        <w:t>, we can</w:t>
      </w:r>
      <w:r w:rsidRPr="00F2739E">
        <w:t xml:space="preserve"> set up an appointment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CF13D7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517A98" w:rsidRDefault="00D27A70" w:rsidP="00F2739E">
      <w:pPr>
        <w:pStyle w:val="ccEnclosure"/>
      </w:pPr>
      <w:r>
        <w:t>Enclosure</w:t>
      </w:r>
    </w:p>
    <w:p w:rsidR="00F2739E" w:rsidRDefault="00F2739E" w:rsidP="00F2739E"/>
    <w:p w:rsidR="00F2739E" w:rsidRDefault="00F2739E" w:rsidP="00F2739E">
      <w:r>
        <w:rPr>
          <w:sz w:val="16"/>
        </w:rPr>
        <w:t>Copyright © 1996 by the McGraw-Hill Companies, Inc.</w:t>
      </w:r>
    </w:p>
    <w:sectPr w:rsidR="00F2739E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37" w:rsidRDefault="003C1337">
      <w:r>
        <w:separator/>
      </w:r>
    </w:p>
  </w:endnote>
  <w:endnote w:type="continuationSeparator" w:id="0">
    <w:p w:rsidR="003C1337" w:rsidRDefault="003C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37" w:rsidRDefault="003C1337">
      <w:r>
        <w:separator/>
      </w:r>
    </w:p>
  </w:footnote>
  <w:footnote w:type="continuationSeparator" w:id="0">
    <w:p w:rsidR="003C1337" w:rsidRDefault="003C13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3C1337">
      <w:rPr>
        <w:noProof/>
      </w:rPr>
      <w:t>January 15,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F2739E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0D43F9"/>
    <w:multiLevelType w:val="hybridMultilevel"/>
    <w:tmpl w:val="BC36F19C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7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3C1337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D3012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34BB9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EA5EAF"/>
    <w:rsid w:val="00F07C74"/>
    <w:rsid w:val="00F2739E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9E"/>
    <w:rPr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9E"/>
    <w:rPr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63693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TS006369303.dot</Template>
  <TotalTime>0</TotalTime>
  <Pages>1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McGraw-Hill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2014-01-15T02:30:00Z</dcterms:created>
  <dcterms:modified xsi:type="dcterms:W3CDTF">2014-01-15T02:30:00Z</dcterms:modified>
</cp:coreProperties>
</file>