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787D79" w:rsidP="00BD0BBB">
      <w:pPr>
        <w:pStyle w:val="Date"/>
      </w:pPr>
      <w:r>
        <w:fldChar w:fldCharType="begin"/>
      </w:r>
      <w:r>
        <w:instrText xml:space="preserve"> CREATEDATE  \@ "MMMM d, yyyy" </w:instrText>
      </w:r>
      <w:r>
        <w:fldChar w:fldCharType="separate"/>
      </w:r>
      <w:r w:rsidR="00014236">
        <w:rPr>
          <w:noProof/>
        </w:rPr>
        <w:t>January 15,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787D79" w:rsidRDefault="00787D79" w:rsidP="00FD2E76">
      <w:pPr>
        <w:pStyle w:val="BodyText"/>
      </w:pPr>
      <w:r>
        <w:t xml:space="preserve">I am writing to explore the possibility of pursuing an </w:t>
      </w:r>
      <w:r w:rsidR="00D376E7">
        <w:t>a</w:t>
      </w:r>
      <w:r>
        <w:t>ssociate’s position at Contoso, Ltd. Currently, I am a relationship officer at Fabrikam, Inc., where I manage relationships with high</w:t>
      </w:r>
      <w:r w:rsidR="00D376E7">
        <w:t>-</w:t>
      </w:r>
      <w:r>
        <w:t>net</w:t>
      </w:r>
      <w:r w:rsidR="00D376E7">
        <w:t>-</w:t>
      </w:r>
      <w:r>
        <w:t xml:space="preserve">worth individuals. In August, I will earn my MBA in </w:t>
      </w:r>
      <w:r w:rsidR="00D376E7">
        <w:t>f</w:t>
      </w:r>
      <w:r>
        <w:t>inance from State University.</w:t>
      </w:r>
    </w:p>
    <w:p w:rsidR="00787D79" w:rsidRDefault="00787D79" w:rsidP="00FD2E76">
      <w:pPr>
        <w:pStyle w:val="BodyText"/>
      </w:pPr>
      <w:r>
        <w:t xml:space="preserve">My interest in management consulting has been piqued by specific and fascinating classes that are part of the MBA program. Business </w:t>
      </w:r>
      <w:r w:rsidR="00D376E7">
        <w:t>p</w:t>
      </w:r>
      <w:r>
        <w:t xml:space="preserve">olicy, </w:t>
      </w:r>
      <w:r w:rsidR="00D376E7">
        <w:t>s</w:t>
      </w:r>
      <w:r>
        <w:t xml:space="preserve">trategic </w:t>
      </w:r>
      <w:r w:rsidR="00D376E7">
        <w:t>i</w:t>
      </w:r>
      <w:r>
        <w:t xml:space="preserve">mplementation, and </w:t>
      </w:r>
      <w:r w:rsidR="00D376E7">
        <w:t>m</w:t>
      </w:r>
      <w:r>
        <w:t xml:space="preserve">anaging </w:t>
      </w:r>
      <w:r w:rsidR="00D376E7">
        <w:t>h</w:t>
      </w:r>
      <w:r>
        <w:t xml:space="preserve">uman </w:t>
      </w:r>
      <w:r w:rsidR="00D376E7">
        <w:t>s</w:t>
      </w:r>
      <w:r>
        <w:t xml:space="preserve">ystems, in particular, demonstrated to me that </w:t>
      </w:r>
      <w:r w:rsidRPr="00787D79">
        <w:t>my education,</w:t>
      </w:r>
      <w:r>
        <w:t xml:space="preserve"> </w:t>
      </w:r>
      <w:r w:rsidRPr="00787D79">
        <w:t>interpersonal talents, and practical experience would prove immensely productive</w:t>
      </w:r>
      <w:r>
        <w:t xml:space="preserve"> in a consulting environment.</w:t>
      </w:r>
    </w:p>
    <w:p w:rsidR="00787D79" w:rsidRDefault="00787D79" w:rsidP="00FD2E76">
      <w:pPr>
        <w:pStyle w:val="BodyText"/>
      </w:pPr>
      <w:r>
        <w:t xml:space="preserve">With </w:t>
      </w:r>
      <w:r w:rsidR="00D376E7">
        <w:t>five</w:t>
      </w:r>
      <w:r>
        <w:t xml:space="preserve"> years in the financial services industry, I can offer your firm </w:t>
      </w:r>
      <w:r w:rsidRPr="00787D79">
        <w:t>a specialty with</w:t>
      </w:r>
      <w:r>
        <w:t xml:space="preserve"> </w:t>
      </w:r>
      <w:r w:rsidRPr="00787D79">
        <w:t>broad application.</w:t>
      </w:r>
      <w:r>
        <w:t xml:space="preserve"> My involvement with interviewing and assessing prospective employees and with quality</w:t>
      </w:r>
      <w:r w:rsidR="00D376E7">
        <w:t>-</w:t>
      </w:r>
      <w:r>
        <w:t xml:space="preserve">improvement projects may </w:t>
      </w:r>
      <w:r w:rsidRPr="00787D79">
        <w:t>free you from the in-depth</w:t>
      </w:r>
      <w:r>
        <w:t xml:space="preserve"> </w:t>
      </w:r>
      <w:r w:rsidRPr="00787D79">
        <w:t>training</w:t>
      </w:r>
      <w:r>
        <w:t xml:space="preserve"> that would be required for a less experienced candidate.</w:t>
      </w:r>
    </w:p>
    <w:p w:rsidR="00272AE7" w:rsidRDefault="00787D79" w:rsidP="00FD2E76">
      <w:pPr>
        <w:pStyle w:val="BodyText"/>
      </w:pPr>
      <w:r>
        <w:t xml:space="preserve">Enclosed is a copy of my resume for your </w:t>
      </w:r>
      <w:r w:rsidR="00FD2E76">
        <w:t>review</w:t>
      </w:r>
      <w:r>
        <w:t>. I will call next week to see when we might get together. In the meantime, I thank you for your consideration. I look forward to meeting you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517A98" w:rsidRDefault="00D27A70" w:rsidP="00787D79">
      <w:pPr>
        <w:pStyle w:val="ccEnclosure"/>
      </w:pPr>
      <w:r>
        <w:t>Enclosure</w:t>
      </w:r>
    </w:p>
    <w:p w:rsidR="00787D79" w:rsidRDefault="00787D79" w:rsidP="00787D79"/>
    <w:p w:rsidR="00787D79" w:rsidRDefault="00787D79" w:rsidP="00787D79">
      <w:r>
        <w:rPr>
          <w:sz w:val="16"/>
        </w:rPr>
        <w:t>Copyright © 1996 by the McGraw-Hill Companies, Inc.</w:t>
      </w:r>
    </w:p>
    <w:sectPr w:rsidR="00787D79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36" w:rsidRDefault="00014236">
      <w:r>
        <w:separator/>
      </w:r>
    </w:p>
  </w:endnote>
  <w:endnote w:type="continuationSeparator" w:id="0">
    <w:p w:rsidR="00014236" w:rsidRDefault="0001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36" w:rsidRDefault="00014236">
      <w:r>
        <w:separator/>
      </w:r>
    </w:p>
  </w:footnote>
  <w:footnote w:type="continuationSeparator" w:id="0">
    <w:p w:rsidR="00014236" w:rsidRDefault="000142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76" w:rsidRPr="000B7DA8" w:rsidRDefault="00FD2E76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014236">
      <w:rPr>
        <w:noProof/>
      </w:rPr>
      <w:t>January 15,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36"/>
    <w:rsid w:val="00014236"/>
    <w:rsid w:val="000B7DA8"/>
    <w:rsid w:val="000F2F1D"/>
    <w:rsid w:val="0013733D"/>
    <w:rsid w:val="00165240"/>
    <w:rsid w:val="001868CC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87D79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D376E7"/>
    <w:rsid w:val="00EA5EAF"/>
    <w:rsid w:val="00F07C74"/>
    <w:rsid w:val="00F10399"/>
    <w:rsid w:val="00FD0588"/>
    <w:rsid w:val="00FD2E76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6369276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TS006369276 (1).dot</Template>
  <TotalTime>2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2014-01-15T02:35:00Z</dcterms:created>
  <dcterms:modified xsi:type="dcterms:W3CDTF">2014-01-15T02:37:00Z</dcterms:modified>
</cp:coreProperties>
</file>