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301319" w:rsidP="00BD0BBB">
      <w:pPr>
        <w:pStyle w:val="Date"/>
      </w:pPr>
      <w:r>
        <w:fldChar w:fldCharType="begin"/>
      </w:r>
      <w:r>
        <w:instrText xml:space="preserve"> CREATEDATE  \@ "MMMM d, yyyy"  \* MERGEFORMAT </w:instrText>
      </w:r>
      <w:r>
        <w:fldChar w:fldCharType="separate"/>
      </w:r>
      <w:r w:rsidR="003843E3">
        <w:rPr>
          <w:noProof/>
        </w:rPr>
        <w:t>January 15, 2014</w:t>
      </w:r>
      <w:r>
        <w:fldChar w:fldCharType="end"/>
      </w:r>
    </w:p>
    <w:p w:rsidR="00FD5F91" w:rsidRDefault="00FD5F91" w:rsidP="00FD5F91">
      <w:pPr>
        <w:pStyle w:val="RecipientAddress"/>
      </w:pPr>
      <w:r>
        <w:fldChar w:fldCharType="begin"/>
      </w:r>
      <w:r>
        <w:instrText>MACROBUTTON  DoFieldClick [</w:instrText>
      </w:r>
      <w:r>
        <w:rPr>
          <w:b/>
        </w:rPr>
        <w:instrText>Recipient</w:instrText>
      </w:r>
      <w:r w:rsidRPr="007D03C5">
        <w:rPr>
          <w:b/>
        </w:rPr>
        <w:instrText xml:space="preserve"> </w:instrText>
      </w:r>
      <w:r w:rsidR="00B26817">
        <w:rPr>
          <w:b/>
        </w:rPr>
        <w:instrText>N</w:instrText>
      </w:r>
      <w:r w:rsidRPr="007D03C5">
        <w:rPr>
          <w:b/>
        </w:rPr>
        <w:instrText>ame</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Title</w:instrText>
      </w:r>
      <w:r>
        <w:instrText>]</w:instrText>
      </w:r>
      <w:r>
        <w:fldChar w:fldCharType="end"/>
      </w:r>
    </w:p>
    <w:p w:rsidR="009A462A" w:rsidRPr="00D67217" w:rsidRDefault="009A462A" w:rsidP="009A462A">
      <w:pPr>
        <w:pStyle w:val="RecipientAddress"/>
      </w:pPr>
      <w:r w:rsidRPr="00D67217">
        <w:fldChar w:fldCharType="begin"/>
      </w:r>
      <w:r w:rsidRPr="00D67217">
        <w:instrText>MACROBUTTON  DoFieldClick [</w:instrText>
      </w:r>
      <w:r>
        <w:rPr>
          <w:b/>
        </w:rPr>
        <w:instrText>Company</w:instrText>
      </w:r>
      <w:r w:rsidR="00B26817">
        <w:rPr>
          <w:b/>
        </w:rPr>
        <w:instrText xml:space="preserve"> Name</w:instrText>
      </w:r>
      <w:r w:rsidRPr="00D67217">
        <w:instrText>]</w:instrText>
      </w:r>
      <w:r w:rsidRPr="00D67217">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r>
        <w:t>Dear</w:t>
      </w:r>
      <w:r w:rsidRPr="00C87022">
        <w:t xml:space="preserve"> </w:t>
      </w:r>
      <w:r w:rsidRPr="00C87022">
        <w:fldChar w:fldCharType="begin"/>
      </w:r>
      <w:r w:rsidRPr="00C87022">
        <w:instrText>MACROBUTTON  DoFieldClick [</w:instrText>
      </w:r>
      <w:r w:rsidRPr="00C87022">
        <w:rPr>
          <w:b/>
        </w:rPr>
        <w:instrText xml:space="preserve">Recipient </w:instrText>
      </w:r>
      <w:r w:rsidR="00B26817">
        <w:rPr>
          <w:b/>
        </w:rPr>
        <w:instrText>N</w:instrText>
      </w:r>
      <w:r w:rsidRPr="00C87022">
        <w:rPr>
          <w:b/>
        </w:rPr>
        <w:instrText>ame</w:instrText>
      </w:r>
      <w:r w:rsidRPr="00C87022">
        <w:instrText>]</w:instrText>
      </w:r>
      <w:r w:rsidRPr="00C87022">
        <w:fldChar w:fldCharType="end"/>
      </w:r>
      <w:r>
        <w:t>:</w:t>
      </w:r>
    </w:p>
    <w:p w:rsidR="00BD09C4" w:rsidRPr="00BD09C4" w:rsidRDefault="00BD09C4" w:rsidP="00BD09C4">
      <w:pPr>
        <w:pStyle w:val="BodyText"/>
      </w:pPr>
      <w:r w:rsidRPr="00BD09C4">
        <w:t xml:space="preserve">Four years in college and what have I learned? Plenty! Plenty that I </w:t>
      </w:r>
      <w:r w:rsidR="00FC2952">
        <w:t>can apply directly to the entry-</w:t>
      </w:r>
      <w:r w:rsidRPr="00BD09C4">
        <w:t xml:space="preserve">level position you advertised in this Sunday’s </w:t>
      </w:r>
      <w:r w:rsidR="00FC2952" w:rsidRPr="00FC2952">
        <w:t>Elm Street News</w:t>
      </w:r>
      <w:r w:rsidRPr="00FC2952">
        <w:t>.</w:t>
      </w:r>
    </w:p>
    <w:p w:rsidR="00BD09C4" w:rsidRPr="00BD09C4" w:rsidRDefault="00BD09C4" w:rsidP="00BD09C4">
      <w:pPr>
        <w:pStyle w:val="BodyText"/>
      </w:pPr>
      <w:r w:rsidRPr="00FC2952">
        <w:rPr>
          <w:rStyle w:val="Strong"/>
        </w:rPr>
        <w:t xml:space="preserve">The drive </w:t>
      </w:r>
      <w:r w:rsidR="00564FF4">
        <w:rPr>
          <w:rStyle w:val="Strong"/>
        </w:rPr>
        <w:t xml:space="preserve">and </w:t>
      </w:r>
      <w:r w:rsidRPr="00FC2952">
        <w:rPr>
          <w:rStyle w:val="Strong"/>
        </w:rPr>
        <w:t xml:space="preserve">focus </w:t>
      </w:r>
      <w:r w:rsidR="00564FF4">
        <w:rPr>
          <w:rStyle w:val="Strong"/>
        </w:rPr>
        <w:t xml:space="preserve">to </w:t>
      </w:r>
      <w:r w:rsidRPr="00FC2952">
        <w:rPr>
          <w:rStyle w:val="Strong"/>
        </w:rPr>
        <w:t>achieve:</w:t>
      </w:r>
      <w:r w:rsidRPr="00BD09C4">
        <w:t xml:space="preserve"> Your firm’s success depends upon the ability of your staff to grasp a problem, evaluate the best way to solve it, and then work until the solution is in hand. This is precisely the process I followed all four years to graduate with a 3.80</w:t>
      </w:r>
      <w:r w:rsidR="00564FF4">
        <w:t xml:space="preserve"> grade-point</w:t>
      </w:r>
      <w:r w:rsidRPr="00BD09C4">
        <w:t xml:space="preserve"> average.</w:t>
      </w:r>
    </w:p>
    <w:p w:rsidR="00BD09C4" w:rsidRPr="00BD09C4" w:rsidRDefault="00BD09C4" w:rsidP="00BD09C4">
      <w:pPr>
        <w:pStyle w:val="BodyText"/>
      </w:pPr>
      <w:r w:rsidRPr="00FC2952">
        <w:rPr>
          <w:rStyle w:val="Strong"/>
        </w:rPr>
        <w:t>Flexibility and creativity:</w:t>
      </w:r>
      <w:r w:rsidRPr="00BD09C4">
        <w:t xml:space="preserve"> A business gets stale when it continually recycles the same ideas time and time again. When you hire me, you get someone who thinks for himself, and who is not afraid to suggest new ways to approach a task as I did as the </w:t>
      </w:r>
      <w:r w:rsidR="000E0ED5">
        <w:t>s</w:t>
      </w:r>
      <w:r w:rsidRPr="00BD09C4">
        <w:t xml:space="preserve">tudent </w:t>
      </w:r>
      <w:r w:rsidR="000E0ED5">
        <w:t>r</w:t>
      </w:r>
      <w:r w:rsidRPr="00BD09C4">
        <w:t xml:space="preserve">epresentative responsible for researching and updating State University’s </w:t>
      </w:r>
      <w:r w:rsidR="000E0ED5">
        <w:t>e</w:t>
      </w:r>
      <w:r w:rsidRPr="00BD09C4">
        <w:t xml:space="preserve">thics </w:t>
      </w:r>
      <w:r w:rsidR="000E0ED5">
        <w:t>s</w:t>
      </w:r>
      <w:r w:rsidRPr="00BD09C4">
        <w:t>tandards to reflect the difficult issues facing today’s students and faculty.</w:t>
      </w:r>
    </w:p>
    <w:p w:rsidR="00BD09C4" w:rsidRPr="00BD09C4" w:rsidRDefault="00BD09C4" w:rsidP="00BD09C4">
      <w:pPr>
        <w:pStyle w:val="BodyText"/>
      </w:pPr>
      <w:r w:rsidRPr="00BD09C4">
        <w:t>An interview would grant me the opportunity to demonstrate my abilities. I will call you soon to see if we might meet. Or you ca</w:t>
      </w:r>
      <w:r w:rsidR="00564FF4">
        <w:t>n reach me at (425) 555-0198 to schedule an interview</w:t>
      </w:r>
      <w:r w:rsidRPr="00BD09C4">
        <w:t>.</w:t>
      </w:r>
    </w:p>
    <w:p w:rsidR="00272AE7" w:rsidRDefault="00BD09C4" w:rsidP="00BD09C4">
      <w:pPr>
        <w:pStyle w:val="BodyText"/>
      </w:pPr>
      <w:r w:rsidRPr="00BD09C4">
        <w:t>Thank you in advance for considering me</w:t>
      </w:r>
      <w:r w:rsidR="00272AE7">
        <w:t>.</w:t>
      </w:r>
    </w:p>
    <w:p w:rsidR="00FD5F91" w:rsidRDefault="00D27A70" w:rsidP="00FD5F91">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FD5F91" w:rsidRDefault="00D27A70" w:rsidP="00FD5F91">
      <w:pPr>
        <w:pStyle w:val="ccEnclosure"/>
      </w:pPr>
      <w:r>
        <w:t>Enclosure</w:t>
      </w:r>
    </w:p>
    <w:p w:rsidR="00BD09C4" w:rsidRDefault="00BD09C4" w:rsidP="00BD09C4"/>
    <w:p w:rsidR="00BD09C4" w:rsidRDefault="00BD09C4" w:rsidP="00BD09C4">
      <w:r>
        <w:rPr>
          <w:sz w:val="16"/>
        </w:rPr>
        <w:t>Copyright © 1996 by the McGraw-Hill Companies, Inc.</w:t>
      </w:r>
    </w:p>
    <w:sectPr w:rsidR="00BD09C4"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E3" w:rsidRDefault="003843E3">
      <w:r>
        <w:separator/>
      </w:r>
    </w:p>
  </w:endnote>
  <w:endnote w:type="continuationSeparator" w:id="0">
    <w:p w:rsidR="003843E3" w:rsidRDefault="0038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E3" w:rsidRDefault="003843E3">
      <w:r>
        <w:separator/>
      </w:r>
    </w:p>
  </w:footnote>
  <w:footnote w:type="continuationSeparator" w:id="0">
    <w:p w:rsidR="003843E3" w:rsidRDefault="003843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52" w:rsidRPr="000B7DA8" w:rsidRDefault="00FC2952"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3843E3">
      <w:rPr>
        <w:noProof/>
      </w:rPr>
      <w:t>January 15, 2014</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423AA2"/>
    <w:lvl w:ilvl="0">
      <w:start w:val="1"/>
      <w:numFmt w:val="decimal"/>
      <w:lvlText w:val="%1."/>
      <w:lvlJc w:val="left"/>
      <w:pPr>
        <w:tabs>
          <w:tab w:val="num" w:pos="1800"/>
        </w:tabs>
        <w:ind w:left="1800" w:hanging="360"/>
      </w:pPr>
    </w:lvl>
  </w:abstractNum>
  <w:abstractNum w:abstractNumId="1">
    <w:nsid w:val="FFFFFF7D"/>
    <w:multiLevelType w:val="singleLevel"/>
    <w:tmpl w:val="8E64FF66"/>
    <w:lvl w:ilvl="0">
      <w:start w:val="1"/>
      <w:numFmt w:val="decimal"/>
      <w:lvlText w:val="%1."/>
      <w:lvlJc w:val="left"/>
      <w:pPr>
        <w:tabs>
          <w:tab w:val="num" w:pos="1440"/>
        </w:tabs>
        <w:ind w:left="1440" w:hanging="360"/>
      </w:pPr>
    </w:lvl>
  </w:abstractNum>
  <w:abstractNum w:abstractNumId="2">
    <w:nsid w:val="FFFFFF7E"/>
    <w:multiLevelType w:val="singleLevel"/>
    <w:tmpl w:val="8B386E10"/>
    <w:lvl w:ilvl="0">
      <w:start w:val="1"/>
      <w:numFmt w:val="decimal"/>
      <w:lvlText w:val="%1."/>
      <w:lvlJc w:val="left"/>
      <w:pPr>
        <w:tabs>
          <w:tab w:val="num" w:pos="1080"/>
        </w:tabs>
        <w:ind w:left="1080" w:hanging="360"/>
      </w:pPr>
    </w:lvl>
  </w:abstractNum>
  <w:abstractNum w:abstractNumId="3">
    <w:nsid w:val="FFFFFF7F"/>
    <w:multiLevelType w:val="singleLevel"/>
    <w:tmpl w:val="179E87F6"/>
    <w:lvl w:ilvl="0">
      <w:start w:val="1"/>
      <w:numFmt w:val="decimal"/>
      <w:lvlText w:val="%1."/>
      <w:lvlJc w:val="left"/>
      <w:pPr>
        <w:tabs>
          <w:tab w:val="num" w:pos="720"/>
        </w:tabs>
        <w:ind w:left="720" w:hanging="360"/>
      </w:pPr>
    </w:lvl>
  </w:abstractNum>
  <w:abstractNum w:abstractNumId="4">
    <w:nsid w:val="FFFFFF80"/>
    <w:multiLevelType w:val="singleLevel"/>
    <w:tmpl w:val="2722B6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2B037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64D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F628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FCCCBA"/>
    <w:lvl w:ilvl="0">
      <w:start w:val="1"/>
      <w:numFmt w:val="decimal"/>
      <w:lvlText w:val="%1."/>
      <w:lvlJc w:val="left"/>
      <w:pPr>
        <w:tabs>
          <w:tab w:val="num" w:pos="360"/>
        </w:tabs>
        <w:ind w:left="360" w:hanging="360"/>
      </w:pPr>
    </w:lvl>
  </w:abstractNum>
  <w:abstractNum w:abstractNumId="9">
    <w:nsid w:val="FFFFFF89"/>
    <w:multiLevelType w:val="singleLevel"/>
    <w:tmpl w:val="CCDEFB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E3"/>
    <w:rsid w:val="000B7DA8"/>
    <w:rsid w:val="000E0ED5"/>
    <w:rsid w:val="000F2F1D"/>
    <w:rsid w:val="0013733D"/>
    <w:rsid w:val="00165240"/>
    <w:rsid w:val="001B0EB0"/>
    <w:rsid w:val="001C39C4"/>
    <w:rsid w:val="001C3B37"/>
    <w:rsid w:val="001D185A"/>
    <w:rsid w:val="00204EBD"/>
    <w:rsid w:val="0021430B"/>
    <w:rsid w:val="00255735"/>
    <w:rsid w:val="00267CC0"/>
    <w:rsid w:val="00272AE7"/>
    <w:rsid w:val="002F341B"/>
    <w:rsid w:val="00301319"/>
    <w:rsid w:val="00333A3F"/>
    <w:rsid w:val="003843E3"/>
    <w:rsid w:val="003A65CF"/>
    <w:rsid w:val="004029BF"/>
    <w:rsid w:val="00422D2C"/>
    <w:rsid w:val="00452DEA"/>
    <w:rsid w:val="004B5B67"/>
    <w:rsid w:val="00517A98"/>
    <w:rsid w:val="00530AAD"/>
    <w:rsid w:val="00564FF4"/>
    <w:rsid w:val="00575B10"/>
    <w:rsid w:val="005B2344"/>
    <w:rsid w:val="005F4F00"/>
    <w:rsid w:val="0061751D"/>
    <w:rsid w:val="006308D8"/>
    <w:rsid w:val="00643A94"/>
    <w:rsid w:val="00650B2F"/>
    <w:rsid w:val="006F02C2"/>
    <w:rsid w:val="007334AD"/>
    <w:rsid w:val="007347D7"/>
    <w:rsid w:val="00744147"/>
    <w:rsid w:val="00767097"/>
    <w:rsid w:val="007834BF"/>
    <w:rsid w:val="007C2960"/>
    <w:rsid w:val="007D03C5"/>
    <w:rsid w:val="007F303E"/>
    <w:rsid w:val="00852CDA"/>
    <w:rsid w:val="00876FF3"/>
    <w:rsid w:val="008C0A78"/>
    <w:rsid w:val="009321DF"/>
    <w:rsid w:val="00956F81"/>
    <w:rsid w:val="00981E11"/>
    <w:rsid w:val="009A462A"/>
    <w:rsid w:val="009E1724"/>
    <w:rsid w:val="009F2F6E"/>
    <w:rsid w:val="009F34DD"/>
    <w:rsid w:val="00A46190"/>
    <w:rsid w:val="00AE27A5"/>
    <w:rsid w:val="00B26817"/>
    <w:rsid w:val="00B76823"/>
    <w:rsid w:val="00BD09C4"/>
    <w:rsid w:val="00BD0BBB"/>
    <w:rsid w:val="00C833FF"/>
    <w:rsid w:val="00CC2ADC"/>
    <w:rsid w:val="00CE2C65"/>
    <w:rsid w:val="00CF13D7"/>
    <w:rsid w:val="00D12684"/>
    <w:rsid w:val="00D27A70"/>
    <w:rsid w:val="00D3298A"/>
    <w:rsid w:val="00EA5EAF"/>
    <w:rsid w:val="00F07C74"/>
    <w:rsid w:val="00FC2952"/>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C4"/>
    <w:rPr>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Strong">
    <w:name w:val="Strong"/>
    <w:basedOn w:val="DefaultParagraphFont"/>
    <w:qFormat/>
    <w:rsid w:val="00FC29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C4"/>
    <w:rPr>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Strong">
    <w:name w:val="Strong"/>
    <w:basedOn w:val="DefaultParagraphFont"/>
    <w:qFormat/>
    <w:rsid w:val="00FC2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063692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TS006369259.dot</Template>
  <TotalTime>1</TotalTime>
  <Pages>1</Pages>
  <Words>251</Words>
  <Characters>1433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[Your Name]</vt:lpstr>
    </vt:vector>
  </TitlesOfParts>
  <Company>McGraw-Hill</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2002-01-24T09:21:00Z</cp:lastPrinted>
  <dcterms:created xsi:type="dcterms:W3CDTF">2014-01-15T05:17:00Z</dcterms:created>
  <dcterms:modified xsi:type="dcterms:W3CDTF">2014-01-15T05:18:00Z</dcterms:modified>
</cp:coreProperties>
</file>