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0B" w:rsidRDefault="0021430B" w:rsidP="00643A94">
      <w:pPr>
        <w:pStyle w:val="SenderAddress"/>
      </w:pPr>
      <w:r>
        <w:fldChar w:fldCharType="begin"/>
      </w:r>
      <w:r>
        <w:instrText>MACROBUTTON DoFieldClick [</w:instrText>
      </w:r>
      <w:r w:rsidRPr="0021430B">
        <w:rPr>
          <w:b/>
        </w:rPr>
        <w:instrText>Your Name</w:instrText>
      </w:r>
      <w:r>
        <w:instrText>]</w:instrText>
      </w:r>
      <w:r>
        <w:fldChar w:fldCharType="end"/>
      </w:r>
    </w:p>
    <w:p w:rsidR="00FD5F91" w:rsidRDefault="00FD5F91" w:rsidP="00643A94">
      <w:pPr>
        <w:pStyle w:val="SenderAddress"/>
      </w:pPr>
      <w:r>
        <w:fldChar w:fldCharType="begin"/>
      </w:r>
      <w:r>
        <w:instrText>MACROBUTTON  DoFieldClick [</w:instrText>
      </w:r>
      <w:r w:rsidR="001C3B37">
        <w:rPr>
          <w:b/>
        </w:rPr>
        <w:instrText>S</w:instrText>
      </w:r>
      <w:r w:rsidRPr="007D03C5">
        <w:rPr>
          <w:b/>
        </w:rPr>
        <w:instrText xml:space="preserve">treet </w:instrText>
      </w:r>
      <w:r w:rsidR="001C3B37">
        <w:rPr>
          <w:b/>
        </w:rPr>
        <w:instrText>A</w:instrText>
      </w:r>
      <w:r w:rsidRPr="007D03C5">
        <w:rPr>
          <w:b/>
        </w:rPr>
        <w:instrText>ddress</w:instrText>
      </w:r>
      <w:r>
        <w:instrText>]</w:instrText>
      </w:r>
      <w:r>
        <w:fldChar w:fldCharType="end"/>
      </w:r>
    </w:p>
    <w:p w:rsidR="00FD5F91" w:rsidRDefault="00FD5F91" w:rsidP="00643A94">
      <w:pPr>
        <w:pStyle w:val="SenderAddress"/>
      </w:pPr>
      <w:r>
        <w:fldChar w:fldCharType="begin"/>
      </w:r>
      <w:r>
        <w:instrText>MACROBUTTON  DoFieldClick [</w:instrText>
      </w:r>
      <w:r>
        <w:rPr>
          <w:b/>
        </w:rPr>
        <w:instrText>City, ST  ZIP Code</w:instrText>
      </w:r>
      <w:r>
        <w:instrText>]</w:instrText>
      </w:r>
      <w:r>
        <w:fldChar w:fldCharType="end"/>
      </w:r>
    </w:p>
    <w:p w:rsidR="00BD0BBB" w:rsidRPr="00BD0BBB" w:rsidRDefault="00B34BB9" w:rsidP="00BD0BBB">
      <w:pPr>
        <w:pStyle w:val="Date"/>
      </w:pPr>
      <w:r>
        <w:fldChar w:fldCharType="begin"/>
      </w:r>
      <w:r>
        <w:instrText xml:space="preserve"> CREATEDATE  \@ "MMMM d, yyyy"  \* MERGEFORMAT </w:instrText>
      </w:r>
      <w:r>
        <w:fldChar w:fldCharType="separate"/>
      </w:r>
      <w:r w:rsidR="00A03FCB">
        <w:rPr>
          <w:noProof/>
        </w:rPr>
        <w:t>January 10, 2014</w:t>
      </w:r>
      <w:r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Recipient</w:instrText>
      </w:r>
      <w:r w:rsidRPr="007D03C5">
        <w:rPr>
          <w:b/>
        </w:rPr>
        <w:instrText xml:space="preserve"> </w:instrText>
      </w:r>
      <w:r w:rsidR="00B26817">
        <w:rPr>
          <w:b/>
        </w:rPr>
        <w:instrText>N</w:instrText>
      </w:r>
      <w:r w:rsidRPr="007D03C5">
        <w:rPr>
          <w:b/>
        </w:rPr>
        <w:instrText>ame</w:instrText>
      </w:r>
      <w:r>
        <w:instrText>]</w:instrText>
      </w:r>
      <w:r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Title</w:instrText>
      </w:r>
      <w:r>
        <w:instrText>]</w:instrText>
      </w:r>
      <w:r>
        <w:fldChar w:fldCharType="end"/>
      </w:r>
    </w:p>
    <w:p w:rsidR="009A462A" w:rsidRPr="00D67217" w:rsidRDefault="009A462A" w:rsidP="009A462A">
      <w:pPr>
        <w:pStyle w:val="RecipientAddress"/>
      </w:pPr>
      <w:r w:rsidRPr="00D67217">
        <w:fldChar w:fldCharType="begin"/>
      </w:r>
      <w:r w:rsidRPr="00D67217">
        <w:instrText>MACROBUTTON  DoFieldClick [</w:instrText>
      </w:r>
      <w:r>
        <w:rPr>
          <w:b/>
        </w:rPr>
        <w:instrText>Company</w:instrText>
      </w:r>
      <w:r w:rsidR="00B26817">
        <w:rPr>
          <w:b/>
        </w:rPr>
        <w:instrText xml:space="preserve"> Name</w:instrText>
      </w:r>
      <w:r w:rsidRPr="00D67217">
        <w:instrText>]</w:instrText>
      </w:r>
      <w:r w:rsidRPr="00D67217"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S</w:instrText>
      </w:r>
      <w:r w:rsidRPr="007D03C5">
        <w:rPr>
          <w:b/>
        </w:rPr>
        <w:instrText xml:space="preserve">treet </w:instrText>
      </w:r>
      <w:r w:rsidR="001C3B37">
        <w:rPr>
          <w:b/>
        </w:rPr>
        <w:instrText>A</w:instrText>
      </w:r>
      <w:r w:rsidRPr="007D03C5">
        <w:rPr>
          <w:b/>
        </w:rPr>
        <w:instrText>ddress</w:instrText>
      </w:r>
      <w:r>
        <w:instrText>]</w:instrText>
      </w:r>
      <w:r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City, ST  ZIP Code</w:instrText>
      </w:r>
      <w:r>
        <w:instrText>]</w:instrText>
      </w:r>
      <w:r>
        <w:fldChar w:fldCharType="end"/>
      </w:r>
    </w:p>
    <w:p w:rsidR="00D27A70" w:rsidRDefault="00D27A70" w:rsidP="00852CDA">
      <w:pPr>
        <w:pStyle w:val="Salutation"/>
      </w:pPr>
      <w:r>
        <w:t>Dear</w:t>
      </w:r>
      <w:r w:rsidRPr="00C87022">
        <w:t xml:space="preserve"> </w:t>
      </w:r>
      <w:r w:rsidRPr="00C87022">
        <w:fldChar w:fldCharType="begin"/>
      </w:r>
      <w:r w:rsidRPr="00C87022">
        <w:instrText>MACROBUTTON  DoFieldClick [</w:instrText>
      </w:r>
      <w:r w:rsidRPr="00C87022">
        <w:rPr>
          <w:b/>
        </w:rPr>
        <w:instrText xml:space="preserve">Recipient </w:instrText>
      </w:r>
      <w:r w:rsidR="00B26817">
        <w:rPr>
          <w:b/>
        </w:rPr>
        <w:instrText>N</w:instrText>
      </w:r>
      <w:r w:rsidRPr="00C87022">
        <w:rPr>
          <w:b/>
        </w:rPr>
        <w:instrText>ame</w:instrText>
      </w:r>
      <w:r w:rsidRPr="00C87022">
        <w:instrText>]</w:instrText>
      </w:r>
      <w:r w:rsidRPr="00C87022">
        <w:fldChar w:fldCharType="end"/>
      </w:r>
      <w:r>
        <w:t>:</w:t>
      </w:r>
    </w:p>
    <w:p w:rsidR="00827CA3" w:rsidRPr="00827CA3" w:rsidRDefault="00827CA3" w:rsidP="00827CA3">
      <w:pPr>
        <w:pStyle w:val="BodyText"/>
      </w:pPr>
      <w:r w:rsidRPr="00827CA3">
        <w:t xml:space="preserve">It is tempting to telephone in response to your ad for a </w:t>
      </w:r>
      <w:r w:rsidR="00E415EE">
        <w:t>c</w:t>
      </w:r>
      <w:r w:rsidRPr="00827CA3">
        <w:t xml:space="preserve">ustomer </w:t>
      </w:r>
      <w:r w:rsidR="00E415EE">
        <w:t>s</w:t>
      </w:r>
      <w:r w:rsidRPr="00827CA3">
        <w:t xml:space="preserve">ervice </w:t>
      </w:r>
      <w:r w:rsidR="00E415EE">
        <w:t>r</w:t>
      </w:r>
      <w:r w:rsidRPr="00827CA3">
        <w:t>epresentative since the majority of service transactions take place over the phone these days.</w:t>
      </w:r>
    </w:p>
    <w:p w:rsidR="00827CA3" w:rsidRPr="00827CA3" w:rsidRDefault="00827CA3" w:rsidP="00827CA3">
      <w:pPr>
        <w:pStyle w:val="BodyText"/>
      </w:pPr>
      <w:r w:rsidRPr="00827CA3">
        <w:t>Instead, I enclose my resume as you requested, providing you with in-depth information on the 11 years I have spent dealing with the public. Throughout this time, I have successfully resolved customer claims and accurately recorded complex product orders with consistent praise from my supervisors.</w:t>
      </w:r>
    </w:p>
    <w:p w:rsidR="00827CA3" w:rsidRPr="00827CA3" w:rsidRDefault="00827CA3" w:rsidP="00827CA3">
      <w:pPr>
        <w:pStyle w:val="BodyText"/>
      </w:pPr>
      <w:r w:rsidRPr="00827CA3">
        <w:t>More importantly, I have enhanced each compan</w:t>
      </w:r>
      <w:bookmarkStart w:id="0" w:name="_GoBack"/>
      <w:bookmarkEnd w:id="0"/>
      <w:r w:rsidRPr="00827CA3">
        <w:t>y’s reputation, keeping existing customers satisfied and transforming first-time buyers into loyal, repeat purchasers.</w:t>
      </w:r>
    </w:p>
    <w:p w:rsidR="00272AE7" w:rsidRDefault="00827CA3" w:rsidP="00827CA3">
      <w:pPr>
        <w:pStyle w:val="BodyText"/>
      </w:pPr>
      <w:r w:rsidRPr="00827CA3">
        <w:t>I would appreciate the chance to do the same for your organization and will call you shortly so that you can experience my skills on a first-hand basis</w:t>
      </w:r>
      <w:r w:rsidR="00272AE7">
        <w:t>.</w:t>
      </w:r>
    </w:p>
    <w:p w:rsidR="00FD5F91" w:rsidRDefault="00D27A70" w:rsidP="00FD5F91">
      <w:pPr>
        <w:pStyle w:val="Closing"/>
      </w:pPr>
      <w:r>
        <w:t>Sincerely,</w:t>
      </w:r>
    </w:p>
    <w:p w:rsidR="00FD5F91" w:rsidRDefault="00FD5F91" w:rsidP="00FD5F91">
      <w:pPr>
        <w:pStyle w:val="Signature"/>
      </w:pPr>
      <w:r>
        <w:fldChar w:fldCharType="begin"/>
      </w:r>
      <w:r>
        <w:instrText xml:space="preserve"> MACROBUTTON  DoFieldClick [</w:instrText>
      </w:r>
      <w:r w:rsidRPr="007D03C5">
        <w:rPr>
          <w:b/>
        </w:rPr>
        <w:instrText xml:space="preserve">Your </w:instrText>
      </w:r>
      <w:r w:rsidR="00B26817">
        <w:rPr>
          <w:b/>
        </w:rPr>
        <w:instrText>N</w:instrText>
      </w:r>
      <w:r w:rsidRPr="007D03C5">
        <w:rPr>
          <w:b/>
        </w:rPr>
        <w:instrText>ame</w:instrText>
      </w:r>
      <w:r>
        <w:instrText>]</w:instrText>
      </w:r>
      <w:r>
        <w:fldChar w:fldCharType="end"/>
      </w:r>
    </w:p>
    <w:p w:rsidR="00FD5F91" w:rsidRDefault="00D27A70" w:rsidP="00FD5F91">
      <w:pPr>
        <w:pStyle w:val="ccEnclosure"/>
      </w:pPr>
      <w:r>
        <w:t>Enclosure</w:t>
      </w:r>
    </w:p>
    <w:p w:rsidR="00517A98" w:rsidRDefault="00517A98" w:rsidP="00827CA3"/>
    <w:p w:rsidR="00827CA3" w:rsidRDefault="00827CA3" w:rsidP="00827CA3">
      <w:r>
        <w:rPr>
          <w:sz w:val="16"/>
        </w:rPr>
        <w:t>Copyright © 1996 by the McGraw-Hill Companies, Inc.</w:t>
      </w:r>
    </w:p>
    <w:sectPr w:rsidR="00827CA3" w:rsidSect="00CF13D7">
      <w:headerReference w:type="default" r:id="rId8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FCB" w:rsidRDefault="00A03FCB">
      <w:r>
        <w:separator/>
      </w:r>
    </w:p>
  </w:endnote>
  <w:endnote w:type="continuationSeparator" w:id="0">
    <w:p w:rsidR="00A03FCB" w:rsidRDefault="00A03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FCB" w:rsidRDefault="00A03FCB">
      <w:r>
        <w:separator/>
      </w:r>
    </w:p>
  </w:footnote>
  <w:footnote w:type="continuationSeparator" w:id="0">
    <w:p w:rsidR="00A03FCB" w:rsidRDefault="00A03F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559" w:rsidRPr="000B7DA8" w:rsidRDefault="00781559" w:rsidP="000B7DA8">
    <w:pPr>
      <w:pStyle w:val="Header"/>
    </w:pPr>
    <w:r w:rsidRPr="000B7DA8">
      <w:fldChar w:fldCharType="begin"/>
    </w:r>
    <w:r w:rsidRPr="000B7DA8">
      <w:instrText>MACROBUTTON DoFieldClick [Recipient Name]</w:instrText>
    </w:r>
    <w:r w:rsidRPr="000B7DA8">
      <w:fldChar w:fldCharType="end"/>
    </w:r>
    <w:r>
      <w:br/>
    </w:r>
    <w:r w:rsidRPr="000B7DA8">
      <w:fldChar w:fldCharType="begin"/>
    </w:r>
    <w:r w:rsidRPr="000B7DA8">
      <w:instrText>CREATEDATE  \@ "MMMM d, yyyy"  \* MERGEFORMAT</w:instrText>
    </w:r>
    <w:r w:rsidRPr="000B7DA8">
      <w:fldChar w:fldCharType="separate"/>
    </w:r>
    <w:r w:rsidR="00A03FCB">
      <w:rPr>
        <w:noProof/>
      </w:rPr>
      <w:t>January 10, 2014</w:t>
    </w:r>
    <w:r w:rsidRPr="000B7DA8">
      <w:fldChar w:fldCharType="end"/>
    </w:r>
    <w:r>
      <w:br/>
      <w:t xml:space="preserve">Page </w:t>
    </w:r>
    <w:r w:rsidRPr="000B7DA8">
      <w:rPr>
        <w:rStyle w:val="PageNumber"/>
      </w:rPr>
      <w:fldChar w:fldCharType="begin"/>
    </w:r>
    <w:r w:rsidRPr="000B7DA8">
      <w:rPr>
        <w:rStyle w:val="PageNumber"/>
      </w:rPr>
      <w:instrText>PAGE</w:instrText>
    </w:r>
    <w:r w:rsidRPr="000B7DA8">
      <w:rPr>
        <w:rStyle w:val="PageNumber"/>
      </w:rPr>
      <w:fldChar w:fldCharType="separate"/>
    </w:r>
    <w:r>
      <w:rPr>
        <w:rStyle w:val="PageNumber"/>
        <w:noProof/>
      </w:rPr>
      <w:t>2</w:t>
    </w:r>
    <w:r w:rsidRPr="000B7DA8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FCB"/>
    <w:rsid w:val="000B7DA8"/>
    <w:rsid w:val="000F2F1D"/>
    <w:rsid w:val="0013733D"/>
    <w:rsid w:val="00165240"/>
    <w:rsid w:val="001B0EB0"/>
    <w:rsid w:val="001C39C4"/>
    <w:rsid w:val="001C3B37"/>
    <w:rsid w:val="001D185A"/>
    <w:rsid w:val="00204EBD"/>
    <w:rsid w:val="0021430B"/>
    <w:rsid w:val="00255735"/>
    <w:rsid w:val="00267CC0"/>
    <w:rsid w:val="00272AE7"/>
    <w:rsid w:val="002F341B"/>
    <w:rsid w:val="00333A3F"/>
    <w:rsid w:val="003A65CF"/>
    <w:rsid w:val="004029BF"/>
    <w:rsid w:val="00422D2C"/>
    <w:rsid w:val="00452DEA"/>
    <w:rsid w:val="004B5B67"/>
    <w:rsid w:val="00517A98"/>
    <w:rsid w:val="00530AAD"/>
    <w:rsid w:val="00575B10"/>
    <w:rsid w:val="005B2344"/>
    <w:rsid w:val="005F4F00"/>
    <w:rsid w:val="0061751D"/>
    <w:rsid w:val="006308D8"/>
    <w:rsid w:val="00643A94"/>
    <w:rsid w:val="00650B2F"/>
    <w:rsid w:val="006F02C2"/>
    <w:rsid w:val="007334AD"/>
    <w:rsid w:val="007347D7"/>
    <w:rsid w:val="00744147"/>
    <w:rsid w:val="00767097"/>
    <w:rsid w:val="00781559"/>
    <w:rsid w:val="007834BF"/>
    <w:rsid w:val="007C2960"/>
    <w:rsid w:val="007D03C5"/>
    <w:rsid w:val="007F303E"/>
    <w:rsid w:val="00827CA3"/>
    <w:rsid w:val="00852CDA"/>
    <w:rsid w:val="00876FF3"/>
    <w:rsid w:val="008C0A78"/>
    <w:rsid w:val="009321DF"/>
    <w:rsid w:val="00956F81"/>
    <w:rsid w:val="00981E11"/>
    <w:rsid w:val="009A462A"/>
    <w:rsid w:val="009E1724"/>
    <w:rsid w:val="009F2F6E"/>
    <w:rsid w:val="009F34DD"/>
    <w:rsid w:val="00A03FCB"/>
    <w:rsid w:val="00A46190"/>
    <w:rsid w:val="00AE27A5"/>
    <w:rsid w:val="00B26817"/>
    <w:rsid w:val="00B34BB9"/>
    <w:rsid w:val="00B76823"/>
    <w:rsid w:val="00BD0BBB"/>
    <w:rsid w:val="00C833FF"/>
    <w:rsid w:val="00CC2ADC"/>
    <w:rsid w:val="00CE2C65"/>
    <w:rsid w:val="00CF13D7"/>
    <w:rsid w:val="00D12684"/>
    <w:rsid w:val="00D27A70"/>
    <w:rsid w:val="00D3298A"/>
    <w:rsid w:val="00E415EE"/>
    <w:rsid w:val="00EA5EAF"/>
    <w:rsid w:val="00F07C74"/>
    <w:rsid w:val="00FD0588"/>
    <w:rsid w:val="00F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TS00636929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TS006369290.dot</Template>
  <TotalTime>0</TotalTime>
  <Pages>1</Pages>
  <Words>204</Words>
  <Characters>1166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Yan</dc:creator>
  <cp:keywords/>
  <dc:description/>
  <cp:lastModifiedBy>Laurel Yan</cp:lastModifiedBy>
  <cp:revision>1</cp:revision>
  <cp:lastPrinted>2002-01-24T09:21:00Z</cp:lastPrinted>
  <dcterms:created xsi:type="dcterms:W3CDTF">2014-01-10T09:33:00Z</dcterms:created>
  <dcterms:modified xsi:type="dcterms:W3CDTF">2014-01-10T09:33:00Z</dcterms:modified>
</cp:coreProperties>
</file>